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A1AE" w14:textId="77777777" w:rsidR="005E3902" w:rsidRPr="005E3902" w:rsidRDefault="005E3902" w:rsidP="005E3902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5E3902">
        <w:rPr>
          <w:rStyle w:val="Strong"/>
          <w:rFonts w:asciiTheme="majorHAnsi" w:hAnsiTheme="majorHAnsi" w:cstheme="majorHAnsi"/>
          <w:sz w:val="28"/>
          <w:szCs w:val="28"/>
        </w:rPr>
        <w:t>1. Чрез туманы, невзгод и забот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И в лазурные, светлые дали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Путь себе пролагает народ,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В небеса где не будет печали.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С силой ветра и бурей борясь,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Озарённая светом небесным,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Побеждает врага не боясь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Святым Духом сплочённая тесно.</w:t>
      </w:r>
    </w:p>
    <w:p w14:paraId="57CE4DBA" w14:textId="77777777" w:rsidR="005E3902" w:rsidRPr="005E3902" w:rsidRDefault="005E3902" w:rsidP="005E3902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5E3902">
        <w:rPr>
          <w:rStyle w:val="Strong"/>
          <w:rFonts w:asciiTheme="majorHAnsi" w:hAnsiTheme="majorHAnsi" w:cstheme="majorHAnsi"/>
          <w:color w:val="0000FF"/>
          <w:sz w:val="28"/>
          <w:szCs w:val="28"/>
        </w:rPr>
        <w:t xml:space="preserve">Припев: 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color w:val="0000FF"/>
          <w:sz w:val="28"/>
          <w:szCs w:val="28"/>
        </w:rPr>
        <w:t>Это Церковь Иисуса Христа,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color w:val="0000FF"/>
          <w:sz w:val="28"/>
          <w:szCs w:val="28"/>
        </w:rPr>
        <w:t>Это души омытые Кровью.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color w:val="0000FF"/>
          <w:sz w:val="28"/>
          <w:szCs w:val="28"/>
        </w:rPr>
        <w:t>Увлечённые силой креста,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color w:val="0000FF"/>
          <w:sz w:val="28"/>
          <w:szCs w:val="28"/>
        </w:rPr>
        <w:t>И святой, бесконечной любовью.</w:t>
      </w:r>
    </w:p>
    <w:p w14:paraId="2088B749" w14:textId="77777777" w:rsidR="005E3902" w:rsidRPr="005E3902" w:rsidRDefault="005E3902" w:rsidP="005E3902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5E3902">
        <w:rPr>
          <w:rStyle w:val="Strong"/>
          <w:rFonts w:asciiTheme="majorHAnsi" w:hAnsiTheme="majorHAnsi" w:cstheme="majorHAnsi"/>
          <w:sz w:val="28"/>
          <w:szCs w:val="28"/>
        </w:rPr>
        <w:t>2. Брачный пир ожидает гостей,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Небеса ожидают спасённых.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Из искупленных Богом людей,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Чрез Иисуса с Отцом примирённых.</w:t>
      </w:r>
    </w:p>
    <w:p w14:paraId="37EC1DCC" w14:textId="77777777" w:rsidR="005E3902" w:rsidRPr="005E3902" w:rsidRDefault="005E3902" w:rsidP="005E3902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5E3902">
        <w:rPr>
          <w:rStyle w:val="Strong"/>
          <w:rFonts w:asciiTheme="majorHAnsi" w:hAnsiTheme="majorHAnsi" w:cstheme="majorHAnsi"/>
          <w:sz w:val="28"/>
          <w:szCs w:val="28"/>
        </w:rPr>
        <w:t>Встреча радостной будет тогда,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В ликованьи на небе пребудем.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Не умолкнет тот пир никогда,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И так вечно мы с Господом будем.</w:t>
      </w:r>
    </w:p>
    <w:p w14:paraId="783FF060" w14:textId="77777777" w:rsidR="005E3902" w:rsidRPr="005E3902" w:rsidRDefault="005E3902" w:rsidP="005E3902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5E3902">
        <w:rPr>
          <w:rStyle w:val="Strong"/>
          <w:rFonts w:asciiTheme="majorHAnsi" w:hAnsiTheme="majorHAnsi" w:cstheme="majorHAnsi"/>
          <w:sz w:val="28"/>
          <w:szCs w:val="28"/>
        </w:rPr>
        <w:t>3. О, мой друг! Посмотри на Христа.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На Того, кто любовию вечной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Возлюбил искупивши сполна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Тебя смертью Своею крестной.</w:t>
      </w:r>
    </w:p>
    <w:p w14:paraId="1C0E4AFA" w14:textId="01783429" w:rsidR="00C8031E" w:rsidRPr="005E3902" w:rsidRDefault="005E3902" w:rsidP="005E3902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5E3902">
        <w:rPr>
          <w:rStyle w:val="Strong"/>
          <w:rFonts w:asciiTheme="majorHAnsi" w:hAnsiTheme="majorHAnsi" w:cstheme="majorHAnsi"/>
          <w:sz w:val="28"/>
          <w:szCs w:val="28"/>
        </w:rPr>
        <w:t>Хочет быть Он с тобою всегда,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В небесах, где любовью всё дышет.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Не покинет тебя никогда,</w:t>
      </w:r>
      <w:r w:rsidRPr="005E3902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5E3902">
        <w:rPr>
          <w:rStyle w:val="Strong"/>
          <w:rFonts w:asciiTheme="majorHAnsi" w:hAnsiTheme="majorHAnsi" w:cstheme="majorHAnsi"/>
          <w:sz w:val="28"/>
          <w:szCs w:val="28"/>
        </w:rPr>
        <w:t>Голос твой от земли всегда слышит.   </w:t>
      </w:r>
    </w:p>
    <w:sectPr w:rsidR="00C8031E" w:rsidRPr="005E390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6698341">
    <w:abstractNumId w:val="8"/>
  </w:num>
  <w:num w:numId="2" w16cid:durableId="598561780">
    <w:abstractNumId w:val="6"/>
  </w:num>
  <w:num w:numId="3" w16cid:durableId="295719860">
    <w:abstractNumId w:val="5"/>
  </w:num>
  <w:num w:numId="4" w16cid:durableId="2080440985">
    <w:abstractNumId w:val="4"/>
  </w:num>
  <w:num w:numId="5" w16cid:durableId="2120443113">
    <w:abstractNumId w:val="7"/>
  </w:num>
  <w:num w:numId="6" w16cid:durableId="869147465">
    <w:abstractNumId w:val="3"/>
  </w:num>
  <w:num w:numId="7" w16cid:durableId="830877917">
    <w:abstractNumId w:val="2"/>
  </w:num>
  <w:num w:numId="8" w16cid:durableId="1339581178">
    <w:abstractNumId w:val="1"/>
  </w:num>
  <w:num w:numId="9" w16cid:durableId="102159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E3902"/>
    <w:rsid w:val="00AA1D8D"/>
    <w:rsid w:val="00B47730"/>
    <w:rsid w:val="00C8031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A427ED5-BA60-4001-881F-5CF6224C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2024-03-02T21:31:00Z</dcterms:modified>
  <cp:category/>
</cp:coreProperties>
</file>